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Boogie board    </w:t>
      </w:r>
      <w:r>
        <w:t xml:space="preserve">   Fish    </w:t>
      </w:r>
      <w:r>
        <w:t xml:space="preserve">   Flip flops    </w:t>
      </w:r>
      <w:r>
        <w:t xml:space="preserve">   Jelly fish    </w:t>
      </w:r>
      <w:r>
        <w:t xml:space="preserve">   Mosquito    </w:t>
      </w:r>
      <w:r>
        <w:t xml:space="preserve">   Ocean    </w:t>
      </w:r>
      <w:r>
        <w:t xml:space="preserve">   Palm trees    </w:t>
      </w:r>
      <w:r>
        <w:t xml:space="preserve">   Pineapple    </w:t>
      </w:r>
      <w:r>
        <w:t xml:space="preserve">   Rocks    </w:t>
      </w:r>
      <w:r>
        <w:t xml:space="preserve">   Sand    </w:t>
      </w:r>
      <w:r>
        <w:t xml:space="preserve">   Sea    </w:t>
      </w:r>
      <w:r>
        <w:t xml:space="preserve">   Seagulls    </w:t>
      </w:r>
      <w:r>
        <w:t xml:space="preserve">   Shells    </w:t>
      </w:r>
      <w:r>
        <w:t xml:space="preserve">   Starfish    </w:t>
      </w:r>
      <w:r>
        <w:t xml:space="preserve">   Sunscreen    </w:t>
      </w:r>
      <w:r>
        <w:t xml:space="preserve">   Sunshine    </w:t>
      </w:r>
      <w:r>
        <w:t xml:space="preserve">   Surf    </w:t>
      </w:r>
      <w:r>
        <w:t xml:space="preserve">   Turtle    </w:t>
      </w:r>
      <w:r>
        <w:t xml:space="preserve">   Umbrella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</dc:title>
  <dcterms:created xsi:type="dcterms:W3CDTF">2021-10-11T02:00:51Z</dcterms:created>
  <dcterms:modified xsi:type="dcterms:W3CDTF">2021-10-11T02:00:51Z</dcterms:modified>
</cp:coreProperties>
</file>