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Beach Bum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Bathing suit     </w:t>
      </w:r>
      <w:r>
        <w:t xml:space="preserve">   Beach    </w:t>
      </w:r>
      <w:r>
        <w:t xml:space="preserve">   Beach Bum    </w:t>
      </w:r>
      <w:r>
        <w:t xml:space="preserve">   Beach Chairs     </w:t>
      </w:r>
      <w:r>
        <w:t xml:space="preserve">   Beach Volleyball     </w:t>
      </w:r>
      <w:r>
        <w:t xml:space="preserve">   Bucket     </w:t>
      </w:r>
      <w:r>
        <w:t xml:space="preserve">   Bum    </w:t>
      </w:r>
      <w:r>
        <w:t xml:space="preserve">   Cheese-it's     </w:t>
      </w:r>
      <w:r>
        <w:t xml:space="preserve">   Chill    </w:t>
      </w:r>
      <w:r>
        <w:t xml:space="preserve">   Dance     </w:t>
      </w:r>
      <w:r>
        <w:t xml:space="preserve">   Dig    </w:t>
      </w:r>
      <w:r>
        <w:t xml:space="preserve">   Drink    </w:t>
      </w:r>
      <w:r>
        <w:t xml:space="preserve">   Family    </w:t>
      </w:r>
      <w:r>
        <w:t xml:space="preserve">   Friends    </w:t>
      </w:r>
      <w:r>
        <w:t xml:space="preserve">   Fun    </w:t>
      </w:r>
      <w:r>
        <w:t xml:space="preserve">   Hang    </w:t>
      </w:r>
      <w:r>
        <w:t xml:space="preserve">   Hole    </w:t>
      </w:r>
      <w:r>
        <w:t xml:space="preserve">   Hop    </w:t>
      </w:r>
      <w:r>
        <w:t xml:space="preserve">   Horse Shoes     </w:t>
      </w:r>
      <w:r>
        <w:t xml:space="preserve">   Hot    </w:t>
      </w:r>
      <w:r>
        <w:t xml:space="preserve">   Hot Sand    </w:t>
      </w:r>
      <w:r>
        <w:t xml:space="preserve">   Park    </w:t>
      </w:r>
      <w:r>
        <w:t xml:space="preserve">   Play    </w:t>
      </w:r>
      <w:r>
        <w:t xml:space="preserve">   Pretzels     </w:t>
      </w:r>
      <w:r>
        <w:t xml:space="preserve">   Sand    </w:t>
      </w:r>
      <w:r>
        <w:t xml:space="preserve">   Sand Castle    </w:t>
      </w:r>
      <w:r>
        <w:t xml:space="preserve">   Sandwich     </w:t>
      </w:r>
      <w:r>
        <w:t xml:space="preserve">   Shovel     </w:t>
      </w:r>
      <w:r>
        <w:t xml:space="preserve">   Smile    </w:t>
      </w:r>
      <w:r>
        <w:t xml:space="preserve">   Song    </w:t>
      </w:r>
      <w:r>
        <w:t xml:space="preserve">   Splash    </w:t>
      </w:r>
      <w:r>
        <w:t xml:space="preserve">   Sun    </w:t>
      </w:r>
      <w:r>
        <w:t xml:space="preserve">   Sunscreen     </w:t>
      </w:r>
      <w:r>
        <w:t xml:space="preserve">   Swim    </w:t>
      </w:r>
      <w:r>
        <w:t xml:space="preserve">   Swim trunks     </w:t>
      </w:r>
      <w:r>
        <w:t xml:space="preserve">   Tan    </w:t>
      </w:r>
      <w:r>
        <w:t xml:space="preserve">   Towel     </w:t>
      </w:r>
      <w:r>
        <w:t xml:space="preserve">   Water    </w:t>
      </w:r>
      <w:r>
        <w:t xml:space="preserve">   Waves    </w:t>
      </w:r>
      <w:r>
        <w:t xml:space="preserve">   Yell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Bum</dc:title>
  <dcterms:created xsi:type="dcterms:W3CDTF">2021-10-11T02:00:03Z</dcterms:created>
  <dcterms:modified xsi:type="dcterms:W3CDTF">2021-10-11T02:00:03Z</dcterms:modified>
</cp:coreProperties>
</file>