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Beach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castle    </w:t>
      </w:r>
      <w:r>
        <w:t xml:space="preserve">   swimsuit    </w:t>
      </w:r>
      <w:r>
        <w:t xml:space="preserve">   umbrella    </w:t>
      </w:r>
      <w:r>
        <w:t xml:space="preserve">   sun    </w:t>
      </w:r>
      <w:r>
        <w:t xml:space="preserve">   sunblock    </w:t>
      </w:r>
      <w:r>
        <w:t xml:space="preserve">   fish    </w:t>
      </w:r>
      <w:r>
        <w:t xml:space="preserve">   sand    </w:t>
      </w:r>
      <w:r>
        <w:t xml:space="preserve">   water    </w:t>
      </w:r>
      <w:r>
        <w:t xml:space="preserve">   seashells    </w:t>
      </w:r>
      <w:r>
        <w:t xml:space="preserve">   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Day</dc:title>
  <dcterms:created xsi:type="dcterms:W3CDTF">2021-10-11T01:59:57Z</dcterms:created>
  <dcterms:modified xsi:type="dcterms:W3CDTF">2021-10-11T01:59:57Z</dcterms:modified>
</cp:coreProperties>
</file>