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Beach Party!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Anemone    </w:t>
      </w:r>
      <w:r>
        <w:t xml:space="preserve">   Beach    </w:t>
      </w:r>
      <w:r>
        <w:t xml:space="preserve">   Coast    </w:t>
      </w:r>
      <w:r>
        <w:t xml:space="preserve">   Flipflops    </w:t>
      </w:r>
      <w:r>
        <w:t xml:space="preserve">   Grass Skirt    </w:t>
      </w:r>
      <w:r>
        <w:t xml:space="preserve">   Hula Dancer    </w:t>
      </w:r>
      <w:r>
        <w:t xml:space="preserve">   Lifeguard    </w:t>
      </w:r>
      <w:r>
        <w:t xml:space="preserve">   Lighthouse    </w:t>
      </w:r>
      <w:r>
        <w:t xml:space="preserve">   Luau    </w:t>
      </w:r>
      <w:r>
        <w:t xml:space="preserve">   Ocean    </w:t>
      </w:r>
      <w:r>
        <w:t xml:space="preserve">   Sailboat    </w:t>
      </w:r>
      <w:r>
        <w:t xml:space="preserve">   Sand    </w:t>
      </w:r>
      <w:r>
        <w:t xml:space="preserve">   Seashell    </w:t>
      </w:r>
      <w:r>
        <w:t xml:space="preserve">   Snorkel    </w:t>
      </w:r>
      <w:r>
        <w:t xml:space="preserve">   Starfish    </w:t>
      </w:r>
      <w:r>
        <w:t xml:space="preserve">   Sunglasses    </w:t>
      </w:r>
      <w:r>
        <w:t xml:space="preserve">   Sunscreen    </w:t>
      </w:r>
      <w:r>
        <w:t xml:space="preserve">   Sunset    </w:t>
      </w:r>
      <w:r>
        <w:t xml:space="preserve">   Surfboard    </w:t>
      </w:r>
      <w:r>
        <w:t xml:space="preserve">   Swimsuit    </w:t>
      </w:r>
      <w:r>
        <w:t xml:space="preserve">   Tiki Torch    </w:t>
      </w:r>
      <w:r>
        <w:t xml:space="preserve">   Towel    </w:t>
      </w:r>
      <w:r>
        <w:t xml:space="preserve">   Umbrella    </w:t>
      </w:r>
      <w:r>
        <w:t xml:space="preserve">   Waves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Beach Party!</dc:title>
  <dcterms:created xsi:type="dcterms:W3CDTF">2021-10-11T02:02:05Z</dcterms:created>
  <dcterms:modified xsi:type="dcterms:W3CDTF">2021-10-11T02:02:05Z</dcterms:modified>
</cp:coreProperties>
</file>