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Beach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Summer    </w:t>
      </w:r>
      <w:r>
        <w:t xml:space="preserve">   Volleyball    </w:t>
      </w:r>
      <w:r>
        <w:t xml:space="preserve">   Sandcastle    </w:t>
      </w:r>
      <w:r>
        <w:t xml:space="preserve">   Sunscreen    </w:t>
      </w:r>
      <w:r>
        <w:t xml:space="preserve">   Watersports    </w:t>
      </w:r>
      <w:r>
        <w:t xml:space="preserve">   Swim    </w:t>
      </w:r>
      <w:r>
        <w:t xml:space="preserve">   Umbrella    </w:t>
      </w:r>
      <w:r>
        <w:t xml:space="preserve">   Seagulls    </w:t>
      </w:r>
      <w:r>
        <w:t xml:space="preserve">   Sun    </w:t>
      </w:r>
      <w:r>
        <w:t xml:space="preserve">   Sand    </w:t>
      </w:r>
      <w:r>
        <w:t xml:space="preserve">   Surf    </w:t>
      </w:r>
      <w:r>
        <w:t xml:space="preserve">   Seashells    </w:t>
      </w:r>
      <w:r>
        <w:t xml:space="preserve">   Tan    </w:t>
      </w:r>
      <w:r>
        <w:t xml:space="preserve">   Waves    </w:t>
      </w:r>
      <w:r>
        <w:t xml:space="preserve">   Beach    </w:t>
      </w:r>
      <w:r>
        <w:t xml:space="preserve">   Fun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Party</dc:title>
  <dcterms:created xsi:type="dcterms:W3CDTF">2021-10-11T01:59:58Z</dcterms:created>
  <dcterms:modified xsi:type="dcterms:W3CDTF">2021-10-11T01:59:58Z</dcterms:modified>
</cp:coreProperties>
</file>