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annabel    </w:t>
      </w:r>
      <w:r>
        <w:t xml:space="preserve">   ashley    </w:t>
      </w:r>
      <w:r>
        <w:t xml:space="preserve">   blanket    </w:t>
      </w:r>
      <w:r>
        <w:t xml:space="preserve">   boogie boards    </w:t>
      </w:r>
      <w:r>
        <w:t xml:space="preserve">   crabs    </w:t>
      </w:r>
      <w:r>
        <w:t xml:space="preserve">   ella    </w:t>
      </w:r>
      <w:r>
        <w:t xml:space="preserve">   fish    </w:t>
      </w:r>
      <w:r>
        <w:t xml:space="preserve">   Kites    </w:t>
      </w:r>
      <w:r>
        <w:t xml:space="preserve">   lily    </w:t>
      </w:r>
      <w:r>
        <w:t xml:space="preserve">   marissa    </w:t>
      </w:r>
      <w:r>
        <w:t xml:space="preserve">   nora    </w:t>
      </w:r>
      <w:r>
        <w:t xml:space="preserve">   pail    </w:t>
      </w:r>
      <w:r>
        <w:t xml:space="preserve">   ryan    </w:t>
      </w:r>
      <w:r>
        <w:t xml:space="preserve">   sand    </w:t>
      </w:r>
      <w:r>
        <w:t xml:space="preserve">   sandals    </w:t>
      </w:r>
      <w:r>
        <w:t xml:space="preserve">   sandcastle    </w:t>
      </w:r>
      <w:r>
        <w:t xml:space="preserve">   seagulls    </w:t>
      </w:r>
      <w:r>
        <w:t xml:space="preserve">   seashells    </w:t>
      </w:r>
      <w:r>
        <w:t xml:space="preserve">   seaweed    </w:t>
      </w:r>
      <w:r>
        <w:t xml:space="preserve">   shovel    </w:t>
      </w:r>
      <w:r>
        <w:t xml:space="preserve">   splashing    </w:t>
      </w:r>
      <w:r>
        <w:t xml:space="preserve">   sunglasses    </w:t>
      </w:r>
      <w:r>
        <w:t xml:space="preserve">   sunscreen    </w:t>
      </w:r>
      <w:r>
        <w:t xml:space="preserve">   sunshine    </w:t>
      </w:r>
      <w:r>
        <w:t xml:space="preserve">   surfing    </w:t>
      </w:r>
      <w:r>
        <w:t xml:space="preserve">   swimming    </w:t>
      </w:r>
      <w:r>
        <w:t xml:space="preserve">   taylor    </w:t>
      </w:r>
      <w:r>
        <w:t xml:space="preserve">   umbrella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Party</dc:title>
  <dcterms:created xsi:type="dcterms:W3CDTF">2021-10-11T02:00:02Z</dcterms:created>
  <dcterms:modified xsi:type="dcterms:W3CDTF">2021-10-11T02:00:02Z</dcterms:modified>
</cp:coreProperties>
</file>