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Beach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Life Jacket    </w:t>
      </w:r>
      <w:r>
        <w:t xml:space="preserve">   Sailboat    </w:t>
      </w:r>
      <w:r>
        <w:t xml:space="preserve">   Pool    </w:t>
      </w:r>
      <w:r>
        <w:t xml:space="preserve">   Snorkle    </w:t>
      </w:r>
      <w:r>
        <w:t xml:space="preserve">   Beach Chair    </w:t>
      </w:r>
      <w:r>
        <w:t xml:space="preserve">   Beach Ball    </w:t>
      </w:r>
      <w:r>
        <w:t xml:space="preserve">   Sunglasses    </w:t>
      </w:r>
      <w:r>
        <w:t xml:space="preserve">   Seashells    </w:t>
      </w:r>
      <w:r>
        <w:t xml:space="preserve">   Waves    </w:t>
      </w:r>
      <w:r>
        <w:t xml:space="preserve">   Coast    </w:t>
      </w:r>
      <w:r>
        <w:t xml:space="preserve">   Shore    </w:t>
      </w:r>
      <w:r>
        <w:t xml:space="preserve">   Tide    </w:t>
      </w:r>
      <w:r>
        <w:t xml:space="preserve">   Sand Castle    </w:t>
      </w:r>
      <w:r>
        <w:t xml:space="preserve">   Sandbar    </w:t>
      </w:r>
      <w:r>
        <w:t xml:space="preserve">   Dolphin    </w:t>
      </w:r>
      <w:r>
        <w:t xml:space="preserve">   Seagull    </w:t>
      </w:r>
      <w:r>
        <w:t xml:space="preserve">   Flip Flops    </w:t>
      </w:r>
      <w:r>
        <w:t xml:space="preserve">   Hat    </w:t>
      </w:r>
      <w:r>
        <w:t xml:space="preserve">   Beach Towel    </w:t>
      </w:r>
      <w:r>
        <w:t xml:space="preserve">   Sunscreen    </w:t>
      </w:r>
      <w:r>
        <w:t xml:space="preserve">   Sun    </w:t>
      </w:r>
      <w:r>
        <w:t xml:space="preserve">   Swimsuit    </w:t>
      </w:r>
      <w:r>
        <w:t xml:space="preserve">   Resort    </w:t>
      </w:r>
      <w:r>
        <w:t xml:space="preserve">   Beach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Word Search</dc:title>
  <dcterms:created xsi:type="dcterms:W3CDTF">2021-10-11T02:01:17Z</dcterms:created>
  <dcterms:modified xsi:type="dcterms:W3CDTF">2021-10-11T02:01:17Z</dcterms:modified>
</cp:coreProperties>
</file>