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UMBRELLA    </w:t>
      </w:r>
      <w:r>
        <w:t xml:space="preserve">   WAVES    </w:t>
      </w:r>
      <w:r>
        <w:t xml:space="preserve">   SUNGLASSES    </w:t>
      </w:r>
      <w:r>
        <w:t xml:space="preserve">   BOAT    </w:t>
      </w:r>
      <w:r>
        <w:t xml:space="preserve">   HOT    </w:t>
      </w:r>
      <w:r>
        <w:t xml:space="preserve">   BEACH    </w:t>
      </w:r>
      <w:r>
        <w:t xml:space="preserve">   SUMMER    </w:t>
      </w:r>
      <w:r>
        <w:t xml:space="preserve">   OCEAN    </w:t>
      </w:r>
      <w:r>
        <w:t xml:space="preserve">   SURFBOARD    </w:t>
      </w:r>
      <w:r>
        <w:t xml:space="preserve">   FUN    </w:t>
      </w:r>
      <w:r>
        <w:t xml:space="preserve">   SWIMMING    </w:t>
      </w:r>
      <w:r>
        <w:t xml:space="preserve">   SANDCASTLE    </w:t>
      </w:r>
      <w:r>
        <w:t xml:space="preserve">   SUNBURN    </w:t>
      </w:r>
      <w:r>
        <w:t xml:space="preserve">   SANDALS    </w:t>
      </w:r>
      <w:r>
        <w:t xml:space="preserve">   SHORTS    </w:t>
      </w:r>
      <w:r>
        <w:t xml:space="preserve">   SUN    </w:t>
      </w:r>
      <w:r>
        <w:t xml:space="preserve">   VACATION    </w:t>
      </w:r>
      <w:r>
        <w:t xml:space="preserve">   LIFEGUARD    </w:t>
      </w:r>
      <w:r>
        <w:t xml:space="preserve">   SAILBOAT    </w:t>
      </w:r>
      <w:r>
        <w:t xml:space="preserve">   GOGGLES    </w:t>
      </w:r>
      <w:r>
        <w:t xml:space="preserve">   SEASHELLS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Word Search</dc:title>
  <dcterms:created xsi:type="dcterms:W3CDTF">2021-10-11T02:01:55Z</dcterms:created>
  <dcterms:modified xsi:type="dcterms:W3CDTF">2021-10-11T02:01:55Z</dcterms:modified>
</cp:coreProperties>
</file>