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Beach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shell    </w:t>
      </w:r>
      <w:r>
        <w:t xml:space="preserve">   ship    </w:t>
      </w:r>
      <w:r>
        <w:t xml:space="preserve">   ice cream    </w:t>
      </w:r>
      <w:r>
        <w:t xml:space="preserve">   starfish    </w:t>
      </w:r>
      <w:r>
        <w:t xml:space="preserve">   sunburn    </w:t>
      </w:r>
      <w:r>
        <w:t xml:space="preserve">   sunglasses    </w:t>
      </w:r>
      <w:r>
        <w:t xml:space="preserve">   salt water    </w:t>
      </w:r>
      <w:r>
        <w:t xml:space="preserve">   sailboat    </w:t>
      </w:r>
      <w:r>
        <w:t xml:space="preserve">   sunscreen    </w:t>
      </w:r>
      <w:r>
        <w:t xml:space="preserve">   surfboard    </w:t>
      </w:r>
      <w:r>
        <w:t xml:space="preserve">   towel    </w:t>
      </w:r>
      <w:r>
        <w:t xml:space="preserve">   umbrella    </w:t>
      </w:r>
      <w:r>
        <w:t xml:space="preserve">   volleyball    </w:t>
      </w:r>
      <w:r>
        <w:t xml:space="preserve">   water    </w:t>
      </w:r>
      <w:r>
        <w:t xml:space="preserve">   waves    </w:t>
      </w:r>
      <w:r>
        <w:t xml:space="preserve">   weekend    </w:t>
      </w:r>
      <w:r>
        <w:t xml:space="preserve">   boogie board    </w:t>
      </w:r>
      <w:r>
        <w:t xml:space="preserve">   boat    </w:t>
      </w:r>
      <w:r>
        <w:t xml:space="preserve">   boardwalk    </w:t>
      </w:r>
      <w:r>
        <w:t xml:space="preserve">   bikini    </w:t>
      </w:r>
      <w:r>
        <w:t xml:space="preserve">   beachball    </w:t>
      </w:r>
      <w:r>
        <w:t xml:space="preserve">   beach    </w:t>
      </w:r>
      <w:r>
        <w:t xml:space="preserve">   bay    </w:t>
      </w:r>
      <w:r>
        <w:t xml:space="preserve">   bathing suit    </w:t>
      </w:r>
      <w:r>
        <w:t xml:space="preserve">   barnacle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Wordsearch</dc:title>
  <dcterms:created xsi:type="dcterms:W3CDTF">2021-10-11T02:00:40Z</dcterms:created>
  <dcterms:modified xsi:type="dcterms:W3CDTF">2021-10-11T02:00:40Z</dcterms:modified>
</cp:coreProperties>
</file>