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Beagle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cookies    </w:t>
      </w:r>
      <w:r>
        <w:t xml:space="preserve">   Law    </w:t>
      </w:r>
      <w:r>
        <w:t xml:space="preserve">   Promise    </w:t>
      </w:r>
      <w:r>
        <w:t xml:space="preserve">   badges    </w:t>
      </w:r>
      <w:r>
        <w:t xml:space="preserve">   Journey    </w:t>
      </w:r>
      <w:r>
        <w:t xml:space="preserve">   camp    </w:t>
      </w:r>
      <w:r>
        <w:t xml:space="preserve">   Lowe    </w:t>
      </w:r>
      <w:r>
        <w:t xml:space="preserve">   Juliette    </w:t>
      </w:r>
      <w:r>
        <w:t xml:space="preserve">   Savannah    </w:t>
      </w:r>
      <w:r>
        <w:t xml:space="preserve">   Smores    </w:t>
      </w:r>
      <w:r>
        <w:t xml:space="preserve">   Red Baron    </w:t>
      </w:r>
      <w:r>
        <w:t xml:space="preserve">   Woodstock    </w:t>
      </w:r>
      <w:r>
        <w:t xml:space="preserve">   WAGGGS    </w:t>
      </w:r>
      <w:r>
        <w:t xml:space="preserve">   trefoil    </w:t>
      </w:r>
      <w:r>
        <w:t xml:space="preserve">   Linus    </w:t>
      </w:r>
      <w:r>
        <w:t xml:space="preserve">   Lucy    </w:t>
      </w:r>
      <w:r>
        <w:t xml:space="preserve">   troop    </w:t>
      </w:r>
      <w:r>
        <w:t xml:space="preserve">   leader    </w:t>
      </w:r>
      <w:r>
        <w:t xml:space="preserve">   Snoopy    </w:t>
      </w:r>
      <w:r>
        <w:t xml:space="preserve">   Brown    </w:t>
      </w:r>
      <w:r>
        <w:t xml:space="preserve">   ambassadors    </w:t>
      </w:r>
      <w:r>
        <w:t xml:space="preserve">   seniors    </w:t>
      </w:r>
      <w:r>
        <w:t xml:space="preserve">   cadettes    </w:t>
      </w:r>
      <w:r>
        <w:t xml:space="preserve">   Charlie     </w:t>
      </w:r>
      <w:r>
        <w:t xml:space="preserve">   Juniors    </w:t>
      </w:r>
      <w:r>
        <w:t xml:space="preserve">   Brownies    </w:t>
      </w:r>
      <w:r>
        <w:t xml:space="preserve">   scouts    </w:t>
      </w:r>
      <w:r>
        <w:t xml:space="preserve">   beagle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Beagle Scouts</dc:title>
  <dcterms:created xsi:type="dcterms:W3CDTF">2021-10-11T02:00:12Z</dcterms:created>
  <dcterms:modified xsi:type="dcterms:W3CDTF">2021-10-11T02:00:12Z</dcterms:modified>
</cp:coreProperties>
</file>