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Beanie Boo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Pixy    </w:t>
      </w:r>
      <w:r>
        <w:t xml:space="preserve">   Blitz    </w:t>
      </w:r>
      <w:r>
        <w:t xml:space="preserve">   Beaks    </w:t>
      </w:r>
      <w:r>
        <w:t xml:space="preserve">   Anora    </w:t>
      </w:r>
      <w:r>
        <w:t xml:space="preserve">   Fantasia    </w:t>
      </w:r>
      <w:r>
        <w:t xml:space="preserve">   Owen    </w:t>
      </w:r>
      <w:r>
        <w:t xml:space="preserve">   Tracey    </w:t>
      </w:r>
      <w:r>
        <w:t xml:space="preserve">   Duke    </w:t>
      </w:r>
      <w:r>
        <w:t xml:space="preserve">   George    </w:t>
      </w:r>
      <w:r>
        <w:t xml:space="preserve">   Pegasus    </w:t>
      </w:r>
      <w:r>
        <w:t xml:space="preserve">   Owlette    </w:t>
      </w:r>
      <w:r>
        <w:t xml:space="preserve">   Dotty    </w:t>
      </w:r>
      <w:r>
        <w:t xml:space="preserve">   Precious    </w:t>
      </w:r>
      <w:r>
        <w:t xml:space="preserve">   Kiki    </w:t>
      </w:r>
      <w:r>
        <w:t xml:space="preserve">   Sophie    </w:t>
      </w:r>
      <w:r>
        <w:t xml:space="preserve">   Aqua    </w:t>
      </w:r>
      <w:r>
        <w:t xml:space="preserve">   Gilda    </w:t>
      </w:r>
      <w:r>
        <w:t xml:space="preserve">   Lollipop    </w:t>
      </w:r>
      <w:r>
        <w:t xml:space="preserve">   LeeAnn    </w:t>
      </w:r>
      <w:r>
        <w:t xml:space="preserve">   Rainbow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Beanie Boo Word Search </dc:title>
  <dcterms:created xsi:type="dcterms:W3CDTF">2021-10-11T02:01:13Z</dcterms:created>
  <dcterms:modified xsi:type="dcterms:W3CDTF">2021-10-11T02:01:13Z</dcterms:modified>
</cp:coreProperties>
</file>