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Bear Den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Akela    </w:t>
      </w:r>
      <w:r>
        <w:t xml:space="preserve">   Arrow of Light    </w:t>
      </w:r>
      <w:r>
        <w:t xml:space="preserve">   Bear    </w:t>
      </w:r>
      <w:r>
        <w:t xml:space="preserve">   Brave    </w:t>
      </w:r>
      <w:r>
        <w:t xml:space="preserve">   Camping    </w:t>
      </w:r>
      <w:r>
        <w:t xml:space="preserve">   Cheerful    </w:t>
      </w:r>
      <w:r>
        <w:t xml:space="preserve">   Clean    </w:t>
      </w:r>
      <w:r>
        <w:t xml:space="preserve">   Conservation    </w:t>
      </w:r>
      <w:r>
        <w:t xml:space="preserve">   Courteous    </w:t>
      </w:r>
      <w:r>
        <w:t xml:space="preserve">   Eagle    </w:t>
      </w:r>
      <w:r>
        <w:t xml:space="preserve">   Friendly    </w:t>
      </w:r>
      <w:r>
        <w:t xml:space="preserve">   Fun    </w:t>
      </w:r>
      <w:r>
        <w:t xml:space="preserve">   Helpful    </w:t>
      </w:r>
      <w:r>
        <w:t xml:space="preserve">   Kind    </w:t>
      </w:r>
      <w:r>
        <w:t xml:space="preserve">   Loyal    </w:t>
      </w:r>
      <w:r>
        <w:t xml:space="preserve">   Obedient    </w:t>
      </w:r>
      <w:r>
        <w:t xml:space="preserve">   Reverent    </w:t>
      </w:r>
      <w:r>
        <w:t xml:space="preserve">   Thrifty    </w:t>
      </w:r>
      <w:r>
        <w:t xml:space="preserve">   Tiger    </w:t>
      </w:r>
      <w:r>
        <w:t xml:space="preserve">   Trustworthy    </w:t>
      </w:r>
      <w:r>
        <w:t xml:space="preserve">   Webelos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Word Search</dc:title>
  <dcterms:created xsi:type="dcterms:W3CDTF">2021-10-11T02:01:27Z</dcterms:created>
  <dcterms:modified xsi:type="dcterms:W3CDTF">2021-10-11T02:01:27Z</dcterms:modified>
</cp:coreProperties>
</file>