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Bearcrafty Puzzle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vest    </w:t>
      </w:r>
      <w:r>
        <w:t xml:space="preserve">   coat    </w:t>
      </w:r>
      <w:r>
        <w:t xml:space="preserve">   artiscollectorbear    </w:t>
      </w:r>
      <w:r>
        <w:t xml:space="preserve">   artistbear    </w:t>
      </w:r>
      <w:r>
        <w:t xml:space="preserve">   award    </w:t>
      </w:r>
      <w:r>
        <w:t xml:space="preserve">   bear    </w:t>
      </w:r>
      <w:r>
        <w:t xml:space="preserve">   bearcrafty    </w:t>
      </w:r>
      <w:r>
        <w:t xml:space="preserve">   blanket    </w:t>
      </w:r>
      <w:r>
        <w:t xml:space="preserve">   bow    </w:t>
      </w:r>
      <w:r>
        <w:t xml:space="preserve">   cardigan    </w:t>
      </w:r>
      <w:r>
        <w:t xml:space="preserve">   certificate    </w:t>
      </w:r>
      <w:r>
        <w:t xml:space="preserve">   clothing    </w:t>
      </w:r>
      <w:r>
        <w:t xml:space="preserve">   collar    </w:t>
      </w:r>
      <w:r>
        <w:t xml:space="preserve">   cotterpin    </w:t>
      </w:r>
      <w:r>
        <w:t xml:space="preserve">   crocheting    </w:t>
      </w:r>
      <w:r>
        <w:t xml:space="preserve">   cushioncover    </w:t>
      </w:r>
      <w:r>
        <w:t xml:space="preserve">   embroidery    </w:t>
      </w:r>
      <w:r>
        <w:t xml:space="preserve">   eyes    </w:t>
      </w:r>
      <w:r>
        <w:t xml:space="preserve">   footpads    </w:t>
      </w:r>
      <w:r>
        <w:t xml:space="preserve">   gift    </w:t>
      </w:r>
      <w:r>
        <w:t xml:space="preserve">   handstitching    </w:t>
      </w:r>
      <w:r>
        <w:t xml:space="preserve">   keepsakebear    </w:t>
      </w:r>
      <w:r>
        <w:t xml:space="preserve">   keepthatmemory    </w:t>
      </w:r>
      <w:r>
        <w:t xml:space="preserve">   knitting    </w:t>
      </w:r>
      <w:r>
        <w:t xml:space="preserve">   lace    </w:t>
      </w:r>
      <w:r>
        <w:t xml:space="preserve">   memorial    </w:t>
      </w:r>
      <w:r>
        <w:t xml:space="preserve">   memorybear    </w:t>
      </w:r>
      <w:r>
        <w:t xml:space="preserve">   orders    </w:t>
      </w:r>
      <w:r>
        <w:t xml:space="preserve">   pants    </w:t>
      </w:r>
      <w:r>
        <w:t xml:space="preserve">   patchwork    </w:t>
      </w:r>
      <w:r>
        <w:t xml:space="preserve">   posting    </w:t>
      </w:r>
      <w:r>
        <w:t xml:space="preserve">   present    </w:t>
      </w:r>
      <w:r>
        <w:t xml:space="preserve">   pyamabottom    </w:t>
      </w:r>
      <w:r>
        <w:t xml:space="preserve">   quilt    </w:t>
      </w:r>
      <w:r>
        <w:t xml:space="preserve">   ribbon    </w:t>
      </w:r>
      <w:r>
        <w:t xml:space="preserve">   safetyjoint    </w:t>
      </w:r>
      <w:r>
        <w:t xml:space="preserve">   sewing    </w:t>
      </w:r>
      <w:r>
        <w:t xml:space="preserve">   shirt    </w:t>
      </w:r>
      <w:r>
        <w:t xml:space="preserve">   stuffing    </w:t>
      </w:r>
      <w:r>
        <w:t xml:space="preserve">   sweater    </w:t>
      </w:r>
      <w:r>
        <w:t xml:space="preserve">   teddy    </w:t>
      </w:r>
      <w:r>
        <w:t xml:space="preserve">   teddybear    </w:t>
      </w:r>
      <w:r>
        <w:t xml:space="preserve">   teddyears    </w:t>
      </w:r>
      <w:r>
        <w:t xml:space="preserve">   thimble    </w:t>
      </w:r>
      <w:r>
        <w:t xml:space="preserve">   uniforms    </w:t>
      </w:r>
      <w:r>
        <w:t xml:space="preserve">   waitinglist    </w:t>
      </w:r>
      <w:r>
        <w:t xml:space="preserve">   weddinggowns    </w:t>
      </w:r>
      <w:r>
        <w:t xml:space="preserve">   weighting    </w:t>
      </w:r>
      <w:r>
        <w:t xml:space="preserve">   winning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Bearcrafty Puzzle fun</dc:title>
  <dcterms:created xsi:type="dcterms:W3CDTF">2021-10-11T02:02:14Z</dcterms:created>
  <dcterms:modified xsi:type="dcterms:W3CDTF">2021-10-11T02:02:14Z</dcterms:modified>
</cp:coreProperties>
</file>