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Bears Bears Bears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the Colour of Rupert Bears trousers and scarf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Paddington is annoyed with someone he gives them  special stare. What is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Baloo sings this song : "The _ _ _ _ necessities of Life"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Fuzzy Wuzzy had none of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Pooh often composes these, which he calls "hums".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Paddington's favourite food is Marmalade. What is it made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the Bears do with their time while waiting for the porridge to become cool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is why  Goldilocks did not eat Father Bear's Porridge.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Teddy bears like to play during their picnic. What else do they like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Pooh give Eeyore for hi birthday?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Uncle Pastuzo gave one of these to Paddington Bear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Why do they go home to bed at six o'clock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Winnie the Pooh's favorite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is the colour of Rupert Bear's Jumper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Paddington sat on one of these at Paddington station when the Browns found him.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special day is it when they go on their picnic?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Goldilocks think of Mother Bear's bed?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Charlotte is one of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what happened to Pooh when he tried to go through the front door at Rabbits house after eating all of Rabbit's honey.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what did Paddington Bear cross the water from Peru to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Goldilocks sat on these at the Three Bears'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Teddy bears had their Picnic 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Br'er Fox and Br'er Bear are friends and are always trying to catch Br'er _ _ _ _ _ 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Rupert Bear's friend, The Professor lives in one of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Clock at Pooh's House has stopped at 5 minutes to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can you do to them when they are "unawares"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Bears Bears Bears</dc:title>
  <dcterms:created xsi:type="dcterms:W3CDTF">2021-10-11T02:00:43Z</dcterms:created>
  <dcterms:modified xsi:type="dcterms:W3CDTF">2021-10-11T02:00:43Z</dcterms:modified>
</cp:coreProperties>
</file>