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Beartown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Last name of the star of the hockey team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Kira's firstborn child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Name of the junior team's coach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Nearby city that Beartown is competing with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Name of Peter's old A-Team coach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Amat's mother and the cleaning lady for the ice rink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Peter's old teamate and best friend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Country that the book is placed 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Amat's best friend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Town the book is set 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Name of the smallest and fastest player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Benji's father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Ramona's husband that passed away due to cancer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Assistant coach for the junior team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Benji's oldest sister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Peter's wife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Last name of Beartown Hockey's general manager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Teacher that Bobo harasses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Kevin's best friend that goes by Benji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Benji's last name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Biggest player for Beartown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Peter's old friend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Name of Peter's daughter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Maya's best friend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Owner of the Bearskin Pub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Beartown Crossword</dc:title>
  <dcterms:created xsi:type="dcterms:W3CDTF">2021-10-11T02:01:32Z</dcterms:created>
  <dcterms:modified xsi:type="dcterms:W3CDTF">2021-10-11T02:01:32Z</dcterms:modified>
</cp:coreProperties>
</file>