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HAPPYNEWYEAR    </w:t>
      </w:r>
      <w:r>
        <w:t xml:space="preserve">   MERRYCHRISTMAS    </w:t>
      </w:r>
      <w:r>
        <w:t xml:space="preserve">   GRANDMAGERI    </w:t>
      </w:r>
      <w:r>
        <w:t xml:space="preserve">   CRACKERMARK    </w:t>
      </w:r>
      <w:r>
        <w:t xml:space="preserve">   JUNO    </w:t>
      </w:r>
      <w:r>
        <w:t xml:space="preserve">   DOONEY    </w:t>
      </w:r>
      <w:r>
        <w:t xml:space="preserve">   BETTY    </w:t>
      </w:r>
      <w:r>
        <w:t xml:space="preserve">   BABYJESUS    </w:t>
      </w:r>
      <w:r>
        <w:t xml:space="preserve">   LEIGH    </w:t>
      </w:r>
      <w:r>
        <w:t xml:space="preserve">   LUCY    </w:t>
      </w:r>
      <w:r>
        <w:t xml:space="preserve">   CORA    </w:t>
      </w:r>
      <w:r>
        <w:t xml:space="preserve">   NICKI    </w:t>
      </w:r>
      <w:r>
        <w:t xml:space="preserve">   JASON    </w:t>
      </w:r>
      <w:r>
        <w:t xml:space="preserve">   SCOTT    </w:t>
      </w:r>
      <w:r>
        <w:t xml:space="preserve">   LAURA    </w:t>
      </w:r>
      <w:r>
        <w:t xml:space="preserve">   ELSA    </w:t>
      </w:r>
      <w:r>
        <w:t xml:space="preserve">   TIM    </w:t>
      </w:r>
      <w:r>
        <w:t xml:space="preserve">   GRANDPAED    </w:t>
      </w:r>
      <w:r>
        <w:t xml:space="preserve">   GRANDMAMAGGIE    </w:t>
      </w:r>
      <w:r>
        <w:t xml:space="preserve">   ANDY    </w:t>
      </w:r>
      <w:r>
        <w:t xml:space="preserve">   BETH    </w:t>
      </w:r>
      <w:r>
        <w:t xml:space="preserve">   BEATRICE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Bea's Puzzle</dc:title>
  <dcterms:created xsi:type="dcterms:W3CDTF">2021-10-11T01:59:53Z</dcterms:created>
  <dcterms:modified xsi:type="dcterms:W3CDTF">2021-10-11T01:59:53Z</dcterms:modified>
</cp:coreProperties>
</file>