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Beatitudes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PRAY    </w:t>
      </w:r>
      <w:r>
        <w:t xml:space="preserve">   BEFAITHFUL    </w:t>
      </w:r>
      <w:r>
        <w:t xml:space="preserve">   BELIEVE    </w:t>
      </w:r>
      <w:r>
        <w:t xml:space="preserve">   HATRED    </w:t>
      </w:r>
      <w:r>
        <w:t xml:space="preserve">   REFLECTION    </w:t>
      </w:r>
      <w:r>
        <w:t xml:space="preserve">   SPIRIT    </w:t>
      </w:r>
      <w:r>
        <w:t xml:space="preserve">   CHANGE    </w:t>
      </w:r>
      <w:r>
        <w:t xml:space="preserve">   PEACE    </w:t>
      </w:r>
      <w:r>
        <w:t xml:space="preserve">   SUFFERING    </w:t>
      </w:r>
      <w:r>
        <w:t xml:space="preserve">   EXPECTATIONS    </w:t>
      </w:r>
      <w:r>
        <w:t xml:space="preserve">   SELFISHNESS    </w:t>
      </w:r>
      <w:r>
        <w:t xml:space="preserve">   PARADOX    </w:t>
      </w:r>
      <w:r>
        <w:t xml:space="preserve">   GOD    </w:t>
      </w:r>
      <w:r>
        <w:t xml:space="preserve">   RIGHTEOUSNESS    </w:t>
      </w:r>
      <w:r>
        <w:t xml:space="preserve">   ADDICTION    </w:t>
      </w:r>
      <w:r>
        <w:t xml:space="preserve">   HUMILITY    </w:t>
      </w:r>
      <w:r>
        <w:t xml:space="preserve">   HATED    </w:t>
      </w:r>
      <w:r>
        <w:t xml:space="preserve">   PEACEMAKER    </w:t>
      </w:r>
      <w:r>
        <w:t xml:space="preserve">   PUREOFHEART    </w:t>
      </w:r>
      <w:r>
        <w:t xml:space="preserve">   MERCY    </w:t>
      </w:r>
      <w:r>
        <w:t xml:space="preserve">   HUNGER    </w:t>
      </w:r>
      <w:r>
        <w:t xml:space="preserve">   MEEK    </w:t>
      </w:r>
      <w:r>
        <w:t xml:space="preserve">   MOURN    </w:t>
      </w:r>
      <w:r>
        <w:t xml:space="preserve">   BEATITUDES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Beatitudes</dc:title>
  <dcterms:created xsi:type="dcterms:W3CDTF">2021-10-11T02:00:30Z</dcterms:created>
  <dcterms:modified xsi:type="dcterms:W3CDTF">2021-10-11T02:00:30Z</dcterms:modified>
</cp:coreProperties>
</file>