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Beatitudes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BLESSING    </w:t>
      </w:r>
      <w:r>
        <w:t xml:space="preserve">   MATTHEW    </w:t>
      </w:r>
      <w:r>
        <w:t xml:space="preserve">   BEATITUDES    </w:t>
      </w:r>
      <w:r>
        <w:t xml:space="preserve">   PROPHETS    </w:t>
      </w:r>
      <w:r>
        <w:t xml:space="preserve">   HEAVEN    </w:t>
      </w:r>
      <w:r>
        <w:t xml:space="preserve">   REJOICE    </w:t>
      </w:r>
      <w:r>
        <w:t xml:space="preserve">   PERSECUTED    </w:t>
      </w:r>
      <w:r>
        <w:t xml:space="preserve">   CHILDREN OF GOD    </w:t>
      </w:r>
      <w:r>
        <w:t xml:space="preserve">   PEACEMAKERS    </w:t>
      </w:r>
      <w:r>
        <w:t xml:space="preserve">   PURE IN HEART    </w:t>
      </w:r>
      <w:r>
        <w:t xml:space="preserve">   MERCIFUL    </w:t>
      </w:r>
      <w:r>
        <w:t xml:space="preserve">   FILLED    </w:t>
      </w:r>
      <w:r>
        <w:t xml:space="preserve">   RIGHTEOUSNESS    </w:t>
      </w:r>
      <w:r>
        <w:t xml:space="preserve">   THIRST    </w:t>
      </w:r>
      <w:r>
        <w:t xml:space="preserve">   HUNGER    </w:t>
      </w:r>
      <w:r>
        <w:t xml:space="preserve">   INHERIT THE EARTH    </w:t>
      </w:r>
      <w:r>
        <w:t xml:space="preserve">   MEEK    </w:t>
      </w:r>
      <w:r>
        <w:t xml:space="preserve">   COMFORTED    </w:t>
      </w:r>
      <w:r>
        <w:t xml:space="preserve">   MOURN    </w:t>
      </w:r>
      <w:r>
        <w:t xml:space="preserve">   KINGDOM    </w:t>
      </w:r>
      <w:r>
        <w:t xml:space="preserve">   POOR IN SPIRIT    </w:t>
      </w:r>
      <w:r>
        <w:t xml:space="preserve">   BLESSED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Beatitudes word search</dc:title>
  <dcterms:created xsi:type="dcterms:W3CDTF">2021-10-11T02:01:52Z</dcterms:created>
  <dcterms:modified xsi:type="dcterms:W3CDTF">2021-10-11T02:01:52Z</dcterms:modified>
</cp:coreProperties>
</file>