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Beatles Songs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Get Back    </w:t>
      </w:r>
      <w:r>
        <w:t xml:space="preserve">   Across the Universe    </w:t>
      </w:r>
      <w:r>
        <w:t xml:space="preserve">   Come Together    </w:t>
      </w:r>
      <w:r>
        <w:t xml:space="preserve">   Helter Skelter    </w:t>
      </w:r>
      <w:r>
        <w:t xml:space="preserve">   Revolution    </w:t>
      </w:r>
      <w:r>
        <w:t xml:space="preserve">   She Loves You    </w:t>
      </w:r>
      <w:r>
        <w:t xml:space="preserve">   Yellow Submarine    </w:t>
      </w:r>
      <w:r>
        <w:t xml:space="preserve">   In My Life    </w:t>
      </w:r>
      <w:r>
        <w:t xml:space="preserve">   Penny Lane    </w:t>
      </w:r>
      <w:r>
        <w:t xml:space="preserve">   Blackbird    </w:t>
      </w:r>
      <w:r>
        <w:t xml:space="preserve">   Yesterday    </w:t>
      </w:r>
      <w:r>
        <w:t xml:space="preserve">   Hey Jude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Beatles Songs</dc:title>
  <dcterms:created xsi:type="dcterms:W3CDTF">2021-10-11T02:01:14Z</dcterms:created>
  <dcterms:modified xsi:type="dcterms:W3CDTF">2021-10-11T02:01:14Z</dcterms:modified>
</cp:coreProperties>
</file>