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Beattitudes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Son on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Blessed are the ____, for they shall inherit the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word for grieve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Our Father up in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____are those poor in Spirit.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the merciful shall obtain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Those who will be called sons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group of people who Jesus spoke to that day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They hunger and thirst for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 wants from us a pure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Christians believe our souls go once we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God promises to bless those who mourn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are the ___ of God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Beattitudes Crossword</dc:title>
  <dcterms:created xsi:type="dcterms:W3CDTF">2021-10-11T02:02:36Z</dcterms:created>
  <dcterms:modified xsi:type="dcterms:W3CDTF">2021-10-11T02:02:36Z</dcterms:modified>
</cp:coreProperties>
</file>