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Beaulieu Classic Car Collection Word Scrambler</w:t>
      </w:r>
    </w:p>
    <w:p>
      <w:pPr>
        <w:pStyle w:val="Questions"/>
      </w:pPr>
      <w:r>
        <w:t xml:space="preserve">1. ILEUABEU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FYGOMETGS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NALTNAIO MTORO UUSMEM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4. BLDIEBUR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IDMLAER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MZREBD-CEENSE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USIANT EENSV EORTUR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8. DCALLAIC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ETRNCOI V2C6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SIOMRR MNRIO ELALETRRV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11. RFDO LIGANA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NALD REVOR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ILAERTN LAEGR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SLRLO EYCOR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MBW TTEIAS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LAVSI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NAUIST ALEEHY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SUATIN NIIM RCEPOO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19. GAUTIBT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OFDR CIRPA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Beaulieu Classic Car Collection Word Scrambler</dc:title>
  <dcterms:created xsi:type="dcterms:W3CDTF">2021-10-11T02:00:45Z</dcterms:created>
  <dcterms:modified xsi:type="dcterms:W3CDTF">2021-10-11T02:00:45Z</dcterms:modified>
</cp:coreProperties>
</file>