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Beauty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Facemask    </w:t>
      </w:r>
      <w:r>
        <w:t xml:space="preserve">   Lipliner    </w:t>
      </w:r>
      <w:r>
        <w:t xml:space="preserve">   Eyelashes    </w:t>
      </w:r>
      <w:r>
        <w:t xml:space="preserve">   Liquidliner    </w:t>
      </w:r>
      <w:r>
        <w:t xml:space="preserve">   Mascara    </w:t>
      </w:r>
      <w:r>
        <w:t xml:space="preserve">   Primer    </w:t>
      </w:r>
      <w:r>
        <w:t xml:space="preserve">   Contour    </w:t>
      </w:r>
      <w:r>
        <w:t xml:space="preserve">   Highlighter    </w:t>
      </w:r>
      <w:r>
        <w:t xml:space="preserve">   Manicure    </w:t>
      </w:r>
      <w:r>
        <w:t xml:space="preserve">   Nailpolish    </w:t>
      </w:r>
      <w:r>
        <w:t xml:space="preserve">   Perfume    </w:t>
      </w:r>
      <w:r>
        <w:t xml:space="preserve">   Concealer    </w:t>
      </w:r>
      <w:r>
        <w:t xml:space="preserve">   Eyecream    </w:t>
      </w:r>
      <w:r>
        <w:t xml:space="preserve">   Moisturiser    </w:t>
      </w:r>
      <w:r>
        <w:t xml:space="preserve">   Serum    </w:t>
      </w:r>
      <w:r>
        <w:t xml:space="preserve">   Bronzer    </w:t>
      </w:r>
      <w:r>
        <w:t xml:space="preserve">   Blusher    </w:t>
      </w:r>
      <w:r>
        <w:t xml:space="preserve">   Lipstick    </w:t>
      </w:r>
      <w:r>
        <w:t xml:space="preserve">   Lipgloss    </w:t>
      </w:r>
      <w:r>
        <w:t xml:space="preserve">   Eyepencil    </w:t>
      </w:r>
      <w:r>
        <w:t xml:space="preserve">   Eyeliner    </w:t>
      </w:r>
      <w:r>
        <w:t xml:space="preserve">   Foundation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Beauty </dc:title>
  <dcterms:created xsi:type="dcterms:W3CDTF">2021-10-11T02:02:12Z</dcterms:created>
  <dcterms:modified xsi:type="dcterms:W3CDTF">2021-10-11T02:02:12Z</dcterms:modified>
</cp:coreProperties>
</file>