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Beauty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tool is used to cut the nails?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device opens up your pores during a facial?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 fast cheap way of removing eyebrow hair.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purpose of a LVL?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 people get done for special occasions?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preferred type of polish used for nails.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sterilises tools during a treatment?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must you trim and push back during manicures and pedicures?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hydrates the skin during a facial?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movement used to relax someone.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used to remove products from your face?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treatment for your hands.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tool is used to shape the nail?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brand is used during most of our facial treatments?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movement meaning soothing strokes?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kneading massage movement?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treatment for your feet.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tool used to remove individual stray hairs.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name of the substance that is used to add colour to your hair.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removes hair for up to six weeks?</w:t>
            </w:r>
          </w:p>
        </w:tc>
      </w:tr>
    </w:tbl>
    <w:p>
      <w:pPr>
        <w:pStyle w:val="WordBankMedium"/>
      </w:pPr>
      <w:r>
        <w:t xml:space="preserve">   Massage    </w:t>
      </w:r>
      <w:r>
        <w:t xml:space="preserve">   Gel    </w:t>
      </w:r>
      <w:r>
        <w:t xml:space="preserve">   Tint    </w:t>
      </w:r>
      <w:r>
        <w:t xml:space="preserve">   Face Mask    </w:t>
      </w:r>
      <w:r>
        <w:t xml:space="preserve">   Waxing    </w:t>
      </w:r>
      <w:r>
        <w:t xml:space="preserve">   Cotton Wool    </w:t>
      </w:r>
      <w:r>
        <w:t xml:space="preserve">   Manicures    </w:t>
      </w:r>
      <w:r>
        <w:t xml:space="preserve">   Pedicures    </w:t>
      </w:r>
      <w:r>
        <w:t xml:space="preserve">   Threading    </w:t>
      </w:r>
      <w:r>
        <w:t xml:space="preserve">   Make-up    </w:t>
      </w:r>
      <w:r>
        <w:t xml:space="preserve">   Eyelash Lift    </w:t>
      </w:r>
      <w:r>
        <w:t xml:space="preserve">   Effleurage    </w:t>
      </w:r>
      <w:r>
        <w:t xml:space="preserve">   Petrissage    </w:t>
      </w:r>
      <w:r>
        <w:t xml:space="preserve">   Nail File    </w:t>
      </w:r>
      <w:r>
        <w:t xml:space="preserve">   Nail Clippers    </w:t>
      </w:r>
      <w:r>
        <w:t xml:space="preserve">   Steamer    </w:t>
      </w:r>
      <w:r>
        <w:t xml:space="preserve">   Dermalogica    </w:t>
      </w:r>
      <w:r>
        <w:t xml:space="preserve">   Barbicide    </w:t>
      </w:r>
      <w:r>
        <w:t xml:space="preserve">   Cuticles    </w:t>
      </w:r>
      <w:r>
        <w:t xml:space="preserve">   Tweezers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Beauty</dc:title>
  <dcterms:created xsi:type="dcterms:W3CDTF">2021-10-11T02:02:19Z</dcterms:created>
  <dcterms:modified xsi:type="dcterms:W3CDTF">2021-10-11T02:02:19Z</dcterms:modified>
</cp:coreProperties>
</file>