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Beauty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Marian l Barber    </w:t>
      </w:r>
      <w:r>
        <w:t xml:space="preserve">   Pure romance    </w:t>
      </w:r>
      <w:r>
        <w:t xml:space="preserve">   Mary kay line    </w:t>
      </w:r>
      <w:r>
        <w:t xml:space="preserve">   Shower gel    </w:t>
      </w:r>
      <w:r>
        <w:t xml:space="preserve">   Lotion    </w:t>
      </w:r>
      <w:r>
        <w:t xml:space="preserve">   Pretty    </w:t>
      </w:r>
      <w:r>
        <w:t xml:space="preserve">   Lady    </w:t>
      </w:r>
      <w:r>
        <w:t xml:space="preserve">   Female    </w:t>
      </w:r>
      <w:r>
        <w:t xml:space="preserve">   Makeup powder    </w:t>
      </w:r>
      <w:r>
        <w:t xml:space="preserve">   Eye pencil    </w:t>
      </w:r>
      <w:r>
        <w:t xml:space="preserve">   Eye lash    </w:t>
      </w:r>
      <w:r>
        <w:t xml:space="preserve">   Mascara    </w:t>
      </w:r>
      <w:r>
        <w:t xml:space="preserve">   Hair line    </w:t>
      </w:r>
      <w:r>
        <w:t xml:space="preserve">   Comb    </w:t>
      </w:r>
      <w:r>
        <w:t xml:space="preserve">   Baeuty bag    </w:t>
      </w:r>
      <w:r>
        <w:t xml:space="preserve">   Cheek color    </w:t>
      </w:r>
      <w:r>
        <w:t xml:space="preserve">   Lip balm    </w:t>
      </w:r>
      <w:r>
        <w:t xml:space="preserve">   Eyecolor    </w:t>
      </w:r>
      <w:r>
        <w:t xml:space="preserve">   Makeup    </w:t>
      </w:r>
      <w:r>
        <w:t xml:space="preserve">   Lipsticks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Beauty</dc:title>
  <dcterms:created xsi:type="dcterms:W3CDTF">2021-10-11T02:01:04Z</dcterms:created>
  <dcterms:modified xsi:type="dcterms:W3CDTF">2021-10-11T02:01:04Z</dcterms:modified>
</cp:coreProperties>
</file>