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Beauty Buzz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blush pop    </w:t>
      </w:r>
      <w:r>
        <w:t xml:space="preserve">   charlotte knight    </w:t>
      </w:r>
      <w:r>
        <w:t xml:space="preserve">   ciate    </w:t>
      </w:r>
      <w:r>
        <w:t xml:space="preserve">   double lines    </w:t>
      </w:r>
      <w:r>
        <w:t xml:space="preserve">   geltox    </w:t>
      </w:r>
      <w:r>
        <w:t xml:space="preserve">   glitter glamour    </w:t>
      </w:r>
      <w:r>
        <w:t xml:space="preserve">   glow pop    </w:t>
      </w:r>
      <w:r>
        <w:t xml:space="preserve">   lip lustre    </w:t>
      </w:r>
      <w:r>
        <w:t xml:space="preserve">   liquid chrome    </w:t>
      </w:r>
      <w:r>
        <w:t xml:space="preserve">   london    </w:t>
      </w:r>
      <w:r>
        <w:t xml:space="preserve">   love play color    </w:t>
      </w:r>
      <w:r>
        <w:t xml:space="preserve">   marula oil    </w:t>
      </w:r>
      <w:r>
        <w:t xml:space="preserve">   olivia palermo    </w:t>
      </w:r>
      <w:r>
        <w:t xml:space="preserve">   patent pout    </w:t>
      </w:r>
      <w:r>
        <w:t xml:space="preserve">   perfect polish    </w:t>
      </w:r>
      <w:r>
        <w:t xml:space="preserve">   triple shot mascara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Beauty Buzz</dc:title>
  <dcterms:created xsi:type="dcterms:W3CDTF">2021-10-11T02:00:37Z</dcterms:created>
  <dcterms:modified xsi:type="dcterms:W3CDTF">2021-10-11T02:00:37Z</dcterms:modified>
</cp:coreProperties>
</file>