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 Items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Aviation    </w:t>
      </w:r>
      <w:r>
        <w:t xml:space="preserve">   Bacardi    </w:t>
      </w:r>
      <w:r>
        <w:t xml:space="preserve">   Bourbon    </w:t>
      </w:r>
      <w:r>
        <w:t xml:space="preserve">   Brandy    </w:t>
      </w:r>
      <w:r>
        <w:t xml:space="preserve">   Ciroc    </w:t>
      </w:r>
      <w:r>
        <w:t xml:space="preserve">   Cognac    </w:t>
      </w:r>
      <w:r>
        <w:t xml:space="preserve">   Gin    </w:t>
      </w:r>
      <w:r>
        <w:t xml:space="preserve">   Grey Goose    </w:t>
      </w:r>
      <w:r>
        <w:t xml:space="preserve">   Hennessy    </w:t>
      </w:r>
      <w:r>
        <w:t xml:space="preserve">   Jim Bean    </w:t>
      </w:r>
      <w:r>
        <w:t xml:space="preserve">   Patron    </w:t>
      </w:r>
      <w:r>
        <w:t xml:space="preserve">   Rum    </w:t>
      </w:r>
      <w:r>
        <w:t xml:space="preserve">   Tequila    </w:t>
      </w:r>
      <w:r>
        <w:t xml:space="preserve">   Vodka    </w:t>
      </w:r>
      <w:r>
        <w:t xml:space="preserve">   Whiskey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Items </dc:title>
  <dcterms:created xsi:type="dcterms:W3CDTF">2022-01-05T03:30:09Z</dcterms:created>
  <dcterms:modified xsi:type="dcterms:W3CDTF">2022-01-05T03:30:09Z</dcterms:modified>
</cp:coreProperties>
</file>