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Beauty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skin tone would benefit from a green concealer?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times should you let the reception phone ring?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can cause white spots on the nail plate?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percentage of hydrogen peroxide used during tinting?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method of verbal communication?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Exfoliation removes what?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treatment curls the lashes?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light called, that is best used during eye treatments?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skin type has an oily T-zone?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responsible for providing PPE?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wax is used during a specialised manicure or pedicure?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best method for sterilising a cuticle knife?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skin type is a cream blush most suited to?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has a negative effect on tinting and perming if not removed from lashes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Beauty Words</dc:title>
  <dcterms:created xsi:type="dcterms:W3CDTF">2021-10-11T02:00:52Z</dcterms:created>
  <dcterms:modified xsi:type="dcterms:W3CDTF">2021-10-11T02:00:52Z</dcterms:modified>
</cp:coreProperties>
</file>