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Beauty and the Beast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babette    </w:t>
      </w:r>
      <w:r>
        <w:t xml:space="preserve">   beast    </w:t>
      </w:r>
      <w:r>
        <w:t xml:space="preserve">   belle    </w:t>
      </w:r>
      <w:r>
        <w:t xml:space="preserve">   castle    </w:t>
      </w:r>
      <w:r>
        <w:t xml:space="preserve">   chip    </w:t>
      </w:r>
      <w:r>
        <w:t xml:space="preserve">   cogsworth    </w:t>
      </w:r>
      <w:r>
        <w:t xml:space="preserve">   forest    </w:t>
      </w:r>
      <w:r>
        <w:t xml:space="preserve">   gaston    </w:t>
      </w:r>
      <w:r>
        <w:t xml:space="preserve">   lefou    </w:t>
      </w:r>
      <w:r>
        <w:t xml:space="preserve">   lumiere    </w:t>
      </w:r>
      <w:r>
        <w:t xml:space="preserve">   maurice    </w:t>
      </w:r>
      <w:r>
        <w:t xml:space="preserve">   potts    </w:t>
      </w:r>
      <w:r>
        <w:t xml:space="preserve">   rose    </w:t>
      </w:r>
      <w:r>
        <w:t xml:space="preserve">   triplets    </w:t>
      </w:r>
      <w:r>
        <w:t xml:space="preserve">   wardrobe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 and the Beast</dc:title>
  <dcterms:created xsi:type="dcterms:W3CDTF">2021-10-11T02:01:10Z</dcterms:created>
  <dcterms:modified xsi:type="dcterms:W3CDTF">2021-10-11T02:01:10Z</dcterms:modified>
</cp:coreProperties>
</file>