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Beauty and the Beast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I'm part of an angry mob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love to 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want to marry Belle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Finish the sentance- We'll be ___________ again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My mom and I live at the castle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We're obsessed with Gaston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 was an opera singer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I'm the enchanted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I'm Gastons sidekick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town chip visited with his 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I'm a candlestick in the castle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I'm a clock in the castle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 was cast under a spell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I'm Belles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cast the spell on the castle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We attacked the Beast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I'm a teapot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I'm now a feather duster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Beasts present to Belle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song that was sung during dinner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Beauty and the Beast</dc:title>
  <dcterms:created xsi:type="dcterms:W3CDTF">2021-10-11T02:01:24Z</dcterms:created>
  <dcterms:modified xsi:type="dcterms:W3CDTF">2021-10-11T02:01:24Z</dcterms:modified>
</cp:coreProperties>
</file>