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Beauty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Waxing    </w:t>
      </w:r>
      <w:r>
        <w:t xml:space="preserve">   Threading    </w:t>
      </w:r>
      <w:r>
        <w:t xml:space="preserve">   Lashlift    </w:t>
      </w:r>
      <w:r>
        <w:t xml:space="preserve">   Tint    </w:t>
      </w:r>
      <w:r>
        <w:t xml:space="preserve">   Back massage    </w:t>
      </w:r>
      <w:r>
        <w:t xml:space="preserve">   Browlamination    </w:t>
      </w:r>
      <w:r>
        <w:t xml:space="preserve">   Classic lashes    </w:t>
      </w:r>
      <w:r>
        <w:t xml:space="preserve">   Environ    </w:t>
      </w:r>
      <w:r>
        <w:t xml:space="preserve">   Facial    </w:t>
      </w:r>
      <w:r>
        <w:t xml:space="preserve">   Gel nails    </w:t>
      </w:r>
      <w:r>
        <w:t xml:space="preserve">   Hennabrows    </w:t>
      </w:r>
      <w:r>
        <w:t xml:space="preserve">   Ibdgel    </w:t>
      </w:r>
      <w:r>
        <w:t xml:space="preserve">   Lash extensions    </w:t>
      </w:r>
      <w:r>
        <w:t xml:space="preserve">   Manicure    </w:t>
      </w:r>
      <w:r>
        <w:t xml:space="preserve">   Pedicure    </w:t>
      </w:r>
      <w:r>
        <w:t xml:space="preserve">   Pinks boutique    </w:t>
      </w:r>
      <w:r>
        <w:t xml:space="preserve">   Russianlashes    </w:t>
      </w:r>
      <w:r>
        <w:t xml:space="preserve">   SprayTan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word search</dc:title>
  <dcterms:created xsi:type="dcterms:W3CDTF">2021-10-11T02:02:08Z</dcterms:created>
  <dcterms:modified xsi:type="dcterms:W3CDTF">2021-10-11T02:02:08Z</dcterms:modified>
</cp:coreProperties>
</file>