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Beaver Camp WIld West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camp fire    </w:t>
      </w:r>
      <w:r>
        <w:t xml:space="preserve">   wig wam    </w:t>
      </w:r>
      <w:r>
        <w:t xml:space="preserve">   chaps    </w:t>
      </w:r>
      <w:r>
        <w:t xml:space="preserve">   yee ha    </w:t>
      </w:r>
      <w:r>
        <w:t xml:space="preserve">   billy the kid    </w:t>
      </w:r>
      <w:r>
        <w:t xml:space="preserve">   outlaw    </w:t>
      </w:r>
      <w:r>
        <w:t xml:space="preserve">   stagecoach    </w:t>
      </w:r>
      <w:r>
        <w:t xml:space="preserve">   holster    </w:t>
      </w:r>
      <w:r>
        <w:t xml:space="preserve">   saloon    </w:t>
      </w:r>
      <w:r>
        <w:t xml:space="preserve">   cactus    </w:t>
      </w:r>
      <w:r>
        <w:t xml:space="preserve">   bucking bronco    </w:t>
      </w:r>
      <w:r>
        <w:t xml:space="preserve">   rodeo    </w:t>
      </w:r>
      <w:r>
        <w:t xml:space="preserve">   stetson    </w:t>
      </w:r>
      <w:r>
        <w:t xml:space="preserve">   wild west    </w:t>
      </w:r>
      <w:r>
        <w:t xml:space="preserve">   indians    </w:t>
      </w:r>
      <w:r>
        <w:t xml:space="preserve">   water pistol    </w:t>
      </w:r>
      <w:r>
        <w:t xml:space="preserve">   lasoo    </w:t>
      </w:r>
      <w:r>
        <w:t xml:space="preserve">   horse    </w:t>
      </w:r>
      <w:r>
        <w:t xml:space="preserve">   cowboy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Beaver Camp WIld West</dc:title>
  <dcterms:created xsi:type="dcterms:W3CDTF">2021-10-11T02:01:06Z</dcterms:created>
  <dcterms:modified xsi:type="dcterms:W3CDTF">2021-10-11T02:01:06Z</dcterms:modified>
</cp:coreProperties>
</file>