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Because Of Winn-Dixie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Dunlap    </w:t>
      </w:r>
      <w:r>
        <w:t xml:space="preserve">   Library    </w:t>
      </w:r>
      <w:r>
        <w:t xml:space="preserve">   Guitar    </w:t>
      </w:r>
      <w:r>
        <w:t xml:space="preserve">   Thunderstorms    </w:t>
      </w:r>
      <w:r>
        <w:t xml:space="preserve">   Love    </w:t>
      </w:r>
      <w:r>
        <w:t xml:space="preserve">   Kate Dicamillo    </w:t>
      </w:r>
      <w:r>
        <w:t xml:space="preserve">   Trustworthy    </w:t>
      </w:r>
      <w:r>
        <w:t xml:space="preserve">   Gertrude    </w:t>
      </w:r>
      <w:r>
        <w:t xml:space="preserve">   Gloria Dump    </w:t>
      </w:r>
      <w:r>
        <w:t xml:space="preserve">   Otis    </w:t>
      </w:r>
      <w:r>
        <w:t xml:space="preserve">   Sweetie Pie    </w:t>
      </w:r>
      <w:r>
        <w:t xml:space="preserve">   Dewberry Brothers    </w:t>
      </w:r>
      <w:r>
        <w:t xml:space="preserve">   Mistake Tree    </w:t>
      </w:r>
      <w:r>
        <w:t xml:space="preserve">   Miss Franny    </w:t>
      </w:r>
      <w:r>
        <w:t xml:space="preserve">   Littmus Lozenges    </w:t>
      </w:r>
      <w:r>
        <w:t xml:space="preserve">   Trailer Park    </w:t>
      </w:r>
      <w:r>
        <w:t xml:space="preserve">   Sorrow    </w:t>
      </w:r>
      <w:r>
        <w:t xml:space="preserve">   Preacher    </w:t>
      </w:r>
      <w:r>
        <w:t xml:space="preserve">   India Opal Buloni    </w:t>
      </w:r>
      <w:r>
        <w:t xml:space="preserve">   Naomi Florida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Winn-Dixie </dc:title>
  <dcterms:created xsi:type="dcterms:W3CDTF">2021-10-11T02:02:13Z</dcterms:created>
  <dcterms:modified xsi:type="dcterms:W3CDTF">2021-10-11T02:02:13Z</dcterms:modified>
</cp:coreProperties>
</file>