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Because Of Winn 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Stevie    </w:t>
      </w:r>
      <w:r>
        <w:t xml:space="preserve">   Church    </w:t>
      </w:r>
      <w:r>
        <w:t xml:space="preserve">   Witch    </w:t>
      </w:r>
      <w:r>
        <w:t xml:space="preserve">   Dog    </w:t>
      </w:r>
      <w:r>
        <w:t xml:space="preserve">   Opal    </w:t>
      </w:r>
      <w:r>
        <w:t xml:space="preserve">   Otis    </w:t>
      </w:r>
      <w:r>
        <w:t xml:space="preserve">   The Preacher    </w:t>
      </w:r>
      <w:r>
        <w:t xml:space="preserve">   Gloria Dump    </w:t>
      </w:r>
      <w:r>
        <w:t xml:space="preserve">   Miss Franny Block    </w:t>
      </w:r>
      <w:r>
        <w:t xml:space="preserve">   Winn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 Dixie</dc:title>
  <dcterms:created xsi:type="dcterms:W3CDTF">2021-10-11T02:01:00Z</dcterms:created>
  <dcterms:modified xsi:type="dcterms:W3CDTF">2021-10-11T02:01:00Z</dcterms:modified>
</cp:coreProperties>
</file>