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Because of Winn-Dixie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Opal's dad is a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Miss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Opal's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Author's last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Stevie and Dunlap _____ (last 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Opal's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state Opal lives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Dogs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Sweetie ___ Thomas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"the witch"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Because of Winn-Dixie</dc:title>
  <dcterms:created xsi:type="dcterms:W3CDTF">2021-10-11T02:00:58Z</dcterms:created>
  <dcterms:modified xsi:type="dcterms:W3CDTF">2021-10-11T02:00:58Z</dcterms:modified>
</cp:coreProperties>
</file>