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Because of 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state they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pet store keeper's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their new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name of the librarian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dog's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person that looks like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Opal's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their old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Opal's real first 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</dc:title>
  <dcterms:created xsi:type="dcterms:W3CDTF">2021-10-11T02:01:07Z</dcterms:created>
  <dcterms:modified xsi:type="dcterms:W3CDTF">2021-10-11T02:01:07Z</dcterms:modified>
</cp:coreProperties>
</file>