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Because of Winn-Dixie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GERTRUDE    </w:t>
      </w:r>
      <w:r>
        <w:t xml:space="preserve">   AMANDA    </w:t>
      </w:r>
      <w:r>
        <w:t xml:space="preserve">   DUNLAP    </w:t>
      </w:r>
      <w:r>
        <w:t xml:space="preserve">   STEVIE    </w:t>
      </w:r>
      <w:r>
        <w:t xml:space="preserve">   SWEETIE PIE    </w:t>
      </w:r>
      <w:r>
        <w:t xml:space="preserve">   OTIS    </w:t>
      </w:r>
      <w:r>
        <w:t xml:space="preserve">   MISS FRANNY    </w:t>
      </w:r>
      <w:r>
        <w:t xml:space="preserve">   WINN-DIXIE    </w:t>
      </w:r>
      <w:r>
        <w:t xml:space="preserve">   PREACHER    </w:t>
      </w:r>
      <w:r>
        <w:t xml:space="preserve">   GLORIA DUMP    </w:t>
      </w:r>
      <w:r>
        <w:t xml:space="preserve">   OPAL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Because of Winn-Dixie</dc:title>
  <dcterms:created xsi:type="dcterms:W3CDTF">2021-10-11T02:00:48Z</dcterms:created>
  <dcterms:modified xsi:type="dcterms:W3CDTF">2021-10-11T02:00:48Z</dcterms:modified>
</cp:coreProperties>
</file>