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Because of Winn-Dixie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Constellation    </w:t>
      </w:r>
      <w:r>
        <w:t xml:space="preserve">   Frilly    </w:t>
      </w:r>
      <w:r>
        <w:t xml:space="preserve">   Hymns    </w:t>
      </w:r>
      <w:r>
        <w:t xml:space="preserve">   Teetery    </w:t>
      </w:r>
      <w:r>
        <w:t xml:space="preserve">   Fanny    </w:t>
      </w:r>
      <w:r>
        <w:t xml:space="preserve">   Crepe    </w:t>
      </w:r>
      <w:r>
        <w:t xml:space="preserve">   Convict    </w:t>
      </w:r>
      <w:r>
        <w:t xml:space="preserve">   Burglar    </w:t>
      </w:r>
      <w:r>
        <w:t xml:space="preserve">   Tragedies    </w:t>
      </w:r>
      <w:r>
        <w:t xml:space="preserve">   Melancholy    </w:t>
      </w:r>
      <w:r>
        <w:t xml:space="preserve">   Sorrow-Filled    </w:t>
      </w:r>
      <w:r>
        <w:t xml:space="preserve">   Memorids    </w:t>
      </w:r>
      <w:r>
        <w:t xml:space="preserve">   Lozenge    </w:t>
      </w:r>
      <w:r>
        <w:t xml:space="preserve">   Littmus    </w:t>
      </w:r>
      <w:r>
        <w:t xml:space="preserve">   Expedation    </w:t>
      </w:r>
      <w:r>
        <w:t xml:space="preserve">   Hyphoid    </w:t>
      </w:r>
      <w:r>
        <w:t xml:space="preserve">   Orphan    </w:t>
      </w:r>
      <w:r>
        <w:t xml:space="preserve">   Notion    </w:t>
      </w:r>
      <w:r>
        <w:t xml:space="preserve">   Slavery    </w:t>
      </w:r>
      <w:r>
        <w:t xml:space="preserve">   Vermin    </w:t>
      </w:r>
      <w:r>
        <w:t xml:space="preserve">   Pathological    </w:t>
      </w:r>
      <w:r>
        <w:t xml:space="preserve">   Terrorize    </w:t>
      </w:r>
      <w:r>
        <w:t xml:space="preserve">   Sproing    </w:t>
      </w:r>
      <w:r>
        <w:t xml:space="preserve">   Missionary    </w:t>
      </w:r>
      <w:r>
        <w:t xml:space="preserve">   Trembling    </w:t>
      </w:r>
      <w:r>
        <w:t xml:space="preserve">   Baptist    </w:t>
      </w:r>
      <w:r>
        <w:t xml:space="preserve">   Congregation    </w:t>
      </w:r>
      <w:r>
        <w:t xml:space="preserve">   Fluttery    </w:t>
      </w:r>
      <w:r>
        <w:t xml:space="preserve">   Sermon    </w:t>
      </w:r>
      <w:r>
        <w:t xml:space="preserve">   Preacher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Because of Winn-Dixie Vocabulary</dc:title>
  <dcterms:created xsi:type="dcterms:W3CDTF">2021-10-11T02:01:58Z</dcterms:created>
  <dcterms:modified xsi:type="dcterms:W3CDTF">2021-10-11T02:01:58Z</dcterms:modified>
</cp:coreProperties>
</file>