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Opal's dad is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Opal's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Stevie and Dunlap _____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Opal's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Opal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Sweetie ___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 witch"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2021-10-11T02:00:59Z</dcterms:created>
  <dcterms:modified xsi:type="dcterms:W3CDTF">2021-10-11T02:00:59Z</dcterms:modified>
</cp:coreProperties>
</file>