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Because of Winn-Dixie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Mama    </w:t>
      </w:r>
      <w:r>
        <w:t xml:space="preserve">   Dunlap    </w:t>
      </w:r>
      <w:r>
        <w:t xml:space="preserve">   Stevie    </w:t>
      </w:r>
      <w:r>
        <w:t xml:space="preserve">   Amanda    </w:t>
      </w:r>
      <w:r>
        <w:t xml:space="preserve">   Miss Franny    </w:t>
      </w:r>
      <w:r>
        <w:t xml:space="preserve">   Gloria    </w:t>
      </w:r>
      <w:r>
        <w:t xml:space="preserve">   Sweetie pie    </w:t>
      </w:r>
      <w:r>
        <w:t xml:space="preserve">   Preacher    </w:t>
      </w:r>
      <w:r>
        <w:t xml:space="preserve">   Otis    </w:t>
      </w:r>
      <w:r>
        <w:t xml:space="preserve">   leash    </w:t>
      </w:r>
      <w:r>
        <w:t xml:space="preserve">   dog    </w:t>
      </w:r>
      <w:r>
        <w:t xml:space="preserve">   India    </w:t>
      </w:r>
      <w:r>
        <w:t xml:space="preserve">   Gertrude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of Winn-Dixie</dc:title>
  <dcterms:created xsi:type="dcterms:W3CDTF">2021-10-11T02:01:48Z</dcterms:created>
  <dcterms:modified xsi:type="dcterms:W3CDTF">2021-10-11T02:01:48Z</dcterms:modified>
</cp:coreProperties>
</file>