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Because of Winn Dixie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sneeze    </w:t>
      </w:r>
      <w:r>
        <w:t xml:space="preserve">   thunder    </w:t>
      </w:r>
      <w:r>
        <w:t xml:space="preserve">   guitar    </w:t>
      </w:r>
      <w:r>
        <w:t xml:space="preserve">   Witch    </w:t>
      </w:r>
      <w:r>
        <w:t xml:space="preserve">   Stevie    </w:t>
      </w:r>
      <w:r>
        <w:t xml:space="preserve">   Dunlap    </w:t>
      </w:r>
      <w:r>
        <w:t xml:space="preserve">   Memorial Library    </w:t>
      </w:r>
      <w:r>
        <w:t xml:space="preserve">   Turtle Head    </w:t>
      </w:r>
      <w:r>
        <w:t xml:space="preserve">   Daddy    </w:t>
      </w:r>
      <w:r>
        <w:t xml:space="preserve">   Less Fortunate    </w:t>
      </w:r>
      <w:r>
        <w:t xml:space="preserve">   Friendly Corners    </w:t>
      </w:r>
      <w:r>
        <w:t xml:space="preserve">   Miss Franny    </w:t>
      </w:r>
      <w:r>
        <w:t xml:space="preserve">   Gertrude    </w:t>
      </w:r>
      <w:r>
        <w:t xml:space="preserve">   Gloria Dump    </w:t>
      </w:r>
      <w:r>
        <w:t xml:space="preserve">   Sweetie Pie    </w:t>
      </w:r>
      <w:r>
        <w:t xml:space="preserve">   Amanda    </w:t>
      </w:r>
      <w:r>
        <w:t xml:space="preserve">   Open Arms    </w:t>
      </w:r>
      <w:r>
        <w:t xml:space="preserve">   Naomi    </w:t>
      </w:r>
      <w:r>
        <w:t xml:space="preserve">   Preacher    </w:t>
      </w:r>
      <w:r>
        <w:t xml:space="preserve">   Otis    </w:t>
      </w:r>
      <w:r>
        <w:t xml:space="preserve">   Buloni    </w:t>
      </w:r>
      <w:r>
        <w:t xml:space="preserve">   Criminal    </w:t>
      </w:r>
      <w:r>
        <w:t xml:space="preserve">   Opal    </w:t>
      </w:r>
      <w:r>
        <w:t xml:space="preserve">   India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of Winn Dixie</dc:title>
  <dcterms:created xsi:type="dcterms:W3CDTF">2021-10-11T02:01:19Z</dcterms:created>
  <dcterms:modified xsi:type="dcterms:W3CDTF">2021-10-11T02:01:19Z</dcterms:modified>
</cp:coreProperties>
</file>