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Because of Winn 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the name of the dewberry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store where Opal found Winn Dixie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theme of Sweetie pie thomas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pet store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girl that invites Opal to her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liberian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carson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Winn Dixie have a pathological fear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lady that the dewberry boys thought was a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main charachter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Opals boss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 Dixie</dc:title>
  <dcterms:created xsi:type="dcterms:W3CDTF">2021-10-11T02:00:40Z</dcterms:created>
  <dcterms:modified xsi:type="dcterms:W3CDTF">2021-10-11T02:00:40Z</dcterms:modified>
</cp:coreProperties>
</file>