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 Dixie chp 1-5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slide on slippery ground due to stopping quickly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suffering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pain, distress, hardship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exception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public official appointed to decide cases in a court of law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congregation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things that have been grown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sermon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person or thing that is left out, doesn't follow the rules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potluck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commit to memory, learn by heart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skidded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person sent on a religious mission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constellations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good luck, prosperous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judge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people gathered together for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effect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not giving your full attention to something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fortunate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 something to happen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memorized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party to which guests bring food to share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distract (ed)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talk of a religious nature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produce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group or cluster of stars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missionary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breed of dog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retriever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 Dixie chp 1-5</dc:title>
  <dcterms:created xsi:type="dcterms:W3CDTF">2021-10-11T02:02:12Z</dcterms:created>
  <dcterms:modified xsi:type="dcterms:W3CDTF">2021-10-11T02:02:12Z</dcterms:modified>
</cp:coreProperties>
</file>