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Bedroom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Covers the pillow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Turn on for more light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Baby's bed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need a top and bottom one to make the bed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Tells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Hang your clothes 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Goes on last when you make the bed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table next to the bed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Piece of bedroom furniture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Double beds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Lay your head on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Keeps you warm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can see myself!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Bedroom</dc:title>
  <dcterms:created xsi:type="dcterms:W3CDTF">2021-10-11T02:02:14Z</dcterms:created>
  <dcterms:modified xsi:type="dcterms:W3CDTF">2021-10-11T02:02:14Z</dcterms:modified>
</cp:coreProperties>
</file>