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Bee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v enom    </w:t>
      </w:r>
      <w:r>
        <w:t xml:space="preserve">   wax    </w:t>
      </w:r>
      <w:r>
        <w:t xml:space="preserve">   hives    </w:t>
      </w:r>
      <w:r>
        <w:t xml:space="preserve">   honey    </w:t>
      </w:r>
      <w:r>
        <w:t xml:space="preserve">   drones    </w:t>
      </w:r>
      <w:r>
        <w:t xml:space="preserve">   pollination    </w:t>
      </w:r>
      <w:r>
        <w:t xml:space="preserve">   pollen    </w:t>
      </w:r>
      <w:r>
        <w:t xml:space="preserve">   pupae    </w:t>
      </w:r>
      <w:r>
        <w:t xml:space="preserve">   larvae    </w:t>
      </w:r>
      <w:r>
        <w:t xml:space="preserve">   stinger    </w:t>
      </w:r>
      <w:r>
        <w:t xml:space="preserve">   workerbees    </w:t>
      </w:r>
      <w:r>
        <w:t xml:space="preserve">   brood    </w:t>
      </w:r>
      <w:r>
        <w:t xml:space="preserve">   beekeeper    </w:t>
      </w:r>
      <w:r>
        <w:t xml:space="preserve">   queen    </w:t>
      </w:r>
      <w:r>
        <w:t xml:space="preserve">   bee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 Word Search</dc:title>
  <dcterms:created xsi:type="dcterms:W3CDTF">2021-10-11T02:03:04Z</dcterms:created>
  <dcterms:modified xsi:type="dcterms:W3CDTF">2021-10-11T02:03:04Z</dcterms:modified>
</cp:coreProperties>
</file>