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Beef Breeds</w:t>
      </w:r>
    </w:p>
    <w:p>
      <w:pPr>
        <w:pStyle w:val="Questions"/>
      </w:pPr>
      <w:r>
        <w:t xml:space="preserve">1. ASNUG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RIAHLCSOA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TINMELSAM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NIONA-UMAJE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REHFREDO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HINCAANI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ATANS UEITRGDSR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INSUOILM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LIGEHVEB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STHHONROR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TSXEA HOONGRLN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BAANHRM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ABURNSG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FSMEEEATBR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RSALE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EEBLFAO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CRNEAFIDAR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TDOSEMENIPE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Beef Breeds</dc:title>
  <dcterms:created xsi:type="dcterms:W3CDTF">2021-10-11T02:03:39Z</dcterms:created>
  <dcterms:modified xsi:type="dcterms:W3CDTF">2021-10-11T02:03:39Z</dcterms:modified>
</cp:coreProperties>
</file>