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Beef Cattle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CATTLE    </w:t>
      </w:r>
      <w:r>
        <w:t xml:space="preserve">   BULL    </w:t>
      </w:r>
      <w:r>
        <w:t xml:space="preserve">   COWS    </w:t>
      </w:r>
      <w:r>
        <w:t xml:space="preserve">   CALF    </w:t>
      </w:r>
      <w:r>
        <w:t xml:space="preserve">   PINZGAUER    </w:t>
      </w:r>
      <w:r>
        <w:t xml:space="preserve">   SIMMENTAL    </w:t>
      </w:r>
      <w:r>
        <w:t xml:space="preserve">   HEREFORD    </w:t>
      </w:r>
      <w:r>
        <w:t xml:space="preserve">   SHORT HORN    </w:t>
      </w:r>
      <w:r>
        <w:t xml:space="preserve">   ANGUS    </w:t>
      </w:r>
      <w:r>
        <w:t xml:space="preserve">   HEIFER    </w:t>
      </w:r>
      <w:r>
        <w:t xml:space="preserve">   STEER    </w:t>
      </w:r>
      <w:r>
        <w:t xml:space="preserve">   MEAT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Cattle</dc:title>
  <dcterms:created xsi:type="dcterms:W3CDTF">2021-10-11T02:02:11Z</dcterms:created>
  <dcterms:modified xsi:type="dcterms:W3CDTF">2021-10-11T02:02:11Z</dcterms:modified>
</cp:coreProperties>
</file>