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Beef Cattle Breeds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Beefalo    </w:t>
      </w:r>
      <w:r>
        <w:t xml:space="preserve">   Belted Galloway    </w:t>
      </w:r>
      <w:r>
        <w:t xml:space="preserve">   Texas Longhorn    </w:t>
      </w:r>
      <w:r>
        <w:t xml:space="preserve">   Beefmaster    </w:t>
      </w:r>
      <w:r>
        <w:t xml:space="preserve">   Red Brangus    </w:t>
      </w:r>
      <w:r>
        <w:t xml:space="preserve">   Brangus    </w:t>
      </w:r>
      <w:r>
        <w:t xml:space="preserve">   Chianina    </w:t>
      </w:r>
      <w:r>
        <w:t xml:space="preserve">   Santa Gertrudius    </w:t>
      </w:r>
      <w:r>
        <w:t xml:space="preserve">   Braham    </w:t>
      </w:r>
      <w:r>
        <w:t xml:space="preserve">   Main Anjou    </w:t>
      </w:r>
      <w:r>
        <w:t xml:space="preserve">   Limousin    </w:t>
      </w:r>
      <w:r>
        <w:t xml:space="preserve">   Charolias    </w:t>
      </w:r>
      <w:r>
        <w:t xml:space="preserve">   Gelbveih    </w:t>
      </w:r>
      <w:r>
        <w:t xml:space="preserve">   Simmental    </w:t>
      </w:r>
      <w:r>
        <w:t xml:space="preserve">   Red Angus    </w:t>
      </w:r>
      <w:r>
        <w:t xml:space="preserve">   Polled Hereford    </w:t>
      </w:r>
      <w:r>
        <w:t xml:space="preserve">   Shorthorn    </w:t>
      </w:r>
      <w:r>
        <w:t xml:space="preserve">   Angus    </w:t>
      </w:r>
      <w:r>
        <w:t xml:space="preserve">   Horned Hereford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Cattle Breeds </dc:title>
  <dcterms:created xsi:type="dcterms:W3CDTF">2021-10-12T13:57:37Z</dcterms:created>
  <dcterms:modified xsi:type="dcterms:W3CDTF">2021-10-12T13:57:37Z</dcterms:modified>
</cp:coreProperties>
</file>