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Beef Terminology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male that has been castrated.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female that has birthed a calf.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Meat from very young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male that has not been castrated (in-tact) &amp; is used for breeding.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animal in the Bovinae subfamily.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animal castrated after reaching sexual maturity.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cattle.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female that has not yet birthed a calf.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Cattle that does not have horns.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baby bovine animal of either sex.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of a cow giving birth to a calf.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Removing a calf from its mother's milk.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Terminology </dc:title>
  <dcterms:created xsi:type="dcterms:W3CDTF">2021-10-12T13:57:47Z</dcterms:created>
  <dcterms:modified xsi:type="dcterms:W3CDTF">2021-10-12T13:57:47Z</dcterms:modified>
</cp:coreProperties>
</file>