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Beef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Looks like an oreo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Part of the top Sirloin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does CAB stand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Spanish origin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Proper name of cow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#4 in the U.S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Mix of short horn and Brahman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Oldest cow breed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#1 breed in U.S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#1 kid breed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Worst mother to young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cows are taken when they need to get fat</w:t>
            </w:r>
          </w:p>
        </w:tc>
      </w:tr>
    </w:tbl>
    <w:p>
      <w:pPr>
        <w:pStyle w:val="WordBankMedium"/>
      </w:pPr>
      <w:r>
        <w:t xml:space="preserve">   Charolais    </w:t>
      </w:r>
      <w:r>
        <w:t xml:space="preserve">   T- bone    </w:t>
      </w:r>
      <w:r>
        <w:t xml:space="preserve">   Maine Anjou    </w:t>
      </w:r>
      <w:r>
        <w:t xml:space="preserve">   Angus    </w:t>
      </w:r>
      <w:r>
        <w:t xml:space="preserve">   Texas longhorn    </w:t>
      </w:r>
      <w:r>
        <w:t xml:space="preserve">   Limousin    </w:t>
      </w:r>
      <w:r>
        <w:t xml:space="preserve">   Chianina    </w:t>
      </w:r>
      <w:r>
        <w:t xml:space="preserve">   Belted Galloway    </w:t>
      </w:r>
      <w:r>
        <w:t xml:space="preserve">   Santa Gertrudis    </w:t>
      </w:r>
      <w:r>
        <w:t xml:space="preserve">   Feedlot    </w:t>
      </w:r>
      <w:r>
        <w:t xml:space="preserve">   Bovine    </w:t>
      </w:r>
      <w:r>
        <w:t xml:space="preserve">   Certified Angus Beef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Beef crossword</dc:title>
  <dcterms:created xsi:type="dcterms:W3CDTF">2021-10-12T13:57:32Z</dcterms:created>
  <dcterms:modified xsi:type="dcterms:W3CDTF">2021-10-12T13:57:32Z</dcterms:modified>
</cp:coreProperties>
</file>