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Beef industry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Castrated male.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Beef cattle can digest high amounts of roughage or forage - hay or grass.  Because of this they are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Meat humans consume from harvested cattle.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Mature female.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a cut of beef from the shoulder and neck of cattle.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 of giving birth in cattle.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Breed of cattle that originated in Europe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cattle producers raise registered cattle with a breed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species name for cattle.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Young or mature male.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Cattle stay in groups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Turn to describe young.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Young female.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industry</dc:title>
  <dcterms:created xsi:type="dcterms:W3CDTF">2021-10-11T02:01:48Z</dcterms:created>
  <dcterms:modified xsi:type="dcterms:W3CDTF">2021-10-11T02:01:48Z</dcterms:modified>
</cp:coreProperties>
</file>